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(skazany) na oblężenie, (on) zasadzony na niwie,* Efraim też będzie musiał wyprowadzić swoich synów zabijającemu.**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widziałem, wystawi córki na łup,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swoich synów Efraim wyprowadzi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 widzę, jest jak Tyr zasadzony na przyjemnym miejscu. Efraim jednak wyprowadzi swoich synów do mordercy.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 widzę, jest jako Tyr wszczepiony na miejscu rozkosznem; wszakże Efraim wywiedzie do mordercy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jakom widział, był Tyr założony na piękności, a Efraim będzie wywodzić na zabijanie syny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podobny do Tyrus zasadzonego na pastwisku, Efraim musi swoich synów wydać zabójcy.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Efraima, jak czyni zwierzyną łowną swoich synów, Efraim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zobaczyłem – został na wzór Tyru zasadzony na uroczym miejscu, lecz wyprowadza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widzę - czyni swoich synów zwierzyną łowną. Efraim wyda swoich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- jak to widziałem - postępuje ze swymi dziećmi jak ze zwierzyną; dlatego też Efraim będzie musiał wydać swych synów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Ефраїм, як Я побачив, поставили їхніх дітей на полювання, і Ефраїм (готовий), щоб вивести своїх дітей на прошивання (мечами).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jak na niego spoglądam aż do Tyru – został zasadzony na niwie. Jednak Efraim wyprowadzi swoich synów do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– którego widziałem zasadzonego na pastwisku jak Tyr – Efraim jest zmuszony wyprowadzić swych synów do zabójcy”.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Efraim, jak widziałem, (skazany) na oblężenie, (on) zasadzony na niwie, </w:t>
      </w:r>
      <w:r>
        <w:rPr>
          <w:rtl/>
        </w:rPr>
        <w:t>רָאִיתִי לְצֹור ׁשְתּולָה בְנָוֶה אֶפְרַיִםּכַאֲׁשֶר־</w:t>
      </w:r>
      <w:r>
        <w:rPr>
          <w:rtl w:val="0"/>
        </w:rPr>
        <w:t xml:space="preserve"> . Wg G: Efraim, którego ścieżkę widziałem, na potrzask wystawił swoje dzieci, i Efraim wyprowadził na przebicie (mieczem) swoje dzieci, Εφραιμ ὃν τρόπον εἶδον εἰς θήραν παρέστησαν τὰ τέκνα αὐτῶν καὶ Εφραιμ τοῦ ἐξαγαγεῖν εἰς ἀποκέντησιν τὰ τέκνα αὐτοῦ. Lub: (1) Efraim – gdy patrzyłem ku skale – zasadzony na niwie; (2) Efraim – gdy patrzyłem – (wydany) na oblężenie, (on), zasadzony na niwie; (3) na zdobycz (l. na łup, na bycie ofiarą, tj. jako zwierzynę łowną) wystawili swoich synów, </w:t>
      </w:r>
      <w:r>
        <w:rPr>
          <w:rtl/>
        </w:rPr>
        <w:t>לָצַיִד ׁשָתּו בָנָיו ; (4</w:t>
      </w:r>
      <w:r>
        <w:rPr>
          <w:rtl w:val="0"/>
        </w:rPr>
        <w:t xml:space="preserve">) myśliwemu wystawili córki, </w:t>
      </w:r>
      <w:r>
        <w:rPr>
          <w:rtl/>
        </w:rPr>
        <w:t>לְצַּיָד ׁשָתּוּבָנֹות ; (5</w:t>
      </w:r>
      <w:r>
        <w:rPr>
          <w:rtl w:val="0"/>
        </w:rPr>
        <w:t xml:space="preserve">) Efraim jest jak człowiek, który widzi, że kupę gruzu na oblężenie usypali dla niego i jego synów, </w:t>
      </w:r>
      <w:r>
        <w:rPr>
          <w:rtl/>
        </w:rPr>
        <w:t>אֶפְרַיִםּכְאִיש רֹאֶה תֵל לְצּור שָתּו לָךּובָנָיו</w:t>
      </w:r>
      <w:r>
        <w:rPr>
          <w:rtl w:val="0"/>
        </w:rPr>
        <w:t xml:space="preserve"> , &lt;x&gt;350 9:13&lt;/x&gt;L.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zabicie, pod miecz; (2) na rzeź, </w:t>
      </w:r>
      <w:r>
        <w:rPr>
          <w:rtl/>
        </w:rPr>
        <w:t>הֶרֶג</w:t>
      </w:r>
      <w:r>
        <w:rPr>
          <w:rtl w:val="0"/>
        </w:rPr>
        <w:t xml:space="preserve"> (hereg).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2024-04-27T14:44:26Z</dcterms:modified>
</cp:coreProperties>
</file>