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zaczęło się już w Gilgal! Tak, tam ich odrzuciłem. Za ich zło wypędzę ich z mego domu. Nie będę ich już kochał — wszyscy ich książęta to zwykli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niegodziwość jest w Gilgal, dlatego tam ich nienawidzę. Z powodu zła ich uczynków wyrzucę ich z mego domu,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złość ich jest w Galgal, przetoż i tam ich nienawidzę; dla złości uczynków ich z domu mego wyrzucę ich, nie będę ich więcej miłował, wszyscy książęta ich odporni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złości ich w Galgal, bom ich tam nienawidział. Dla złości wynalazek ich z domu mego wyrzucę je, nie przydam ich więcej miłować, wszytkie książęta ich odstępujący.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dokonała się w Gilgal, tam też zacząłem ich nienawidzić z powodu czynów nieprawych. Wyrzucę ich z mego domu, nie będę ich więcej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skupiła się cała ich złość; zaiste, tam ich znienawidziłem. Wypędzę ich ze swojego domu z powodu ich złych uczynków. Nie będę ich już miłował. Wszyscy ich książęta to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złość ujawniła się w Gilgal – tam ich znienawidziłem. Z powodu złych czynów wyrzucę ich ze swego domu, nie będę ich już więcej kochał –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ich zło okazało się w Gilgal, tam ich znienawidziłem. Z powodu ich złych uczynków wypędzę ich z mojego domu. Nie będę ich już kochał!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przewrotność okazała się w Gilgal, tam ich zacząłem nienawidzić. Z powodu ich czynów złych wypędzę ich z mego Domu; nie będę ich już miłował. Wszyscy ich książęta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їхні злоби в Ґалґалі, бо там Я їх зненавидів. Через злоби їхніх задумів Я їх викину з мого дому, не додам їх любити. Всі їхні володарі непослушні.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ich niecność spełniła się w Gilgal. Tak, tam ich znienawidziłem. Z powodu niecności ich postępków, wypędzę ich z Mego Domu! Nie okażę im już miłosierdzia! Jego naczelnicy są odstępcami!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”Całe ich zło było w Gilgal, bo tam ich musiałem znienawidzić. Z powodu niegodziwości ich postępków wypędzę ich ze swego domu. Nie będę ich już miłował. Wszyscy ich książęta postępują uparcie.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2024-04-28T17:33:58Z</dcterms:modified>
</cp:coreProperties>
</file>