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Nadeszły* dni nawiedzenia! Nadeszły dni odpłaty! Izrael pozna,** czy prorok jest głupcem, czy szaleńcem jest człowiek (mający) ducha*** – z powodu twojej wielkiej winy i wielkiej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 dni nawiedzenia! Nadeszły dni odpłaty! Przekona się Izrael, czy prorok jest głupcem i czy szaleńcem jest człowiek mający ducha — a stanie się to z powodu twojej wielkiej winy i z powodu twojej wielkiej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 nawiedzenia, przyjdą dni zapłaty. Izrael pozna, że prorok jest głupcem, a człowiek duchowy — szalony, z powodu twojej wielkiej nieprawości i wielkiej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 nawiedzenia, przyjdą dni zapłaty; pozna to Izrael, że ten prorok ich jest głupi, szalony, mąż nikczemny dla mnóstwa nieprawości twojej i dla wielkiej nienawiści twojej,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dni nawiedzenia, przyszły dni oddania: znajcie Izraela, głupiego proroka, szalonego męża duchownego dla mnóstwa nieprawości twej i dla mnóstwa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nadeszły dni kary, nadszedł dzień odpłaty. Niech Izrael to wie: Głupcem jest prorok, a mąż natchniony szaleje. Tak jest z powodu wielkiej winy twojej, wzmoże się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 dni pomsty, nadeszły dni odpłaty. Izrael wtedy pozna, czy prorok jest głupcem, mąż natchniony szalonym, z powodu twoich win i wielkiej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 dni kary, nadeszły dni odpłaty. Niech Izrael dowie się, że prorok jest głupcem, a człowiek natchniony szaleńcem. Tak się stanie z powodu twoich licznych win i wielkiej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dni nawiedzenia, nadchodzą dni zapłaty. Niech Izrael je pozna! „Głupcem jest prorok, szaleńcem człowiek natchniony”. Tak jest z powodu twojej wielkiej winy i wielkiej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kary, oto nadchodzą dni zapłaty. Izrael oburza się: ”Prorok jest głupi. Mąż mający w sobie ducha - oszalał!” To dlatego, że wina twoja jest tak wielka i że tak wielka twoja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дні пімсти, прийшли дні твоєї віддачі, і буде зло для Ізраїля так як для безумного пророка, чоловіка несеного вітром. Від множества твоєї неправди помножилася твоя безумність.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dni obrachunku, nadejdą dni odpłaty; pozna to Israel, który wołał: Prorok jest głupcem, a opętańcem mąż Ducha! Nadejdą na skutek mnogości twojej winy i dlatego, że tak wielka stała się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”Nadejdą dni, gdy się będzie natężać uwagę; nadejdą dni należnej odpłaty. Ci z Izraela to poznają. Prorok będzie głupi, mąż natchnionej wypowiedzi zostanie doprowadzony do szaleństwa z powodu obfitości twego przewinienia – nawet wrogość będzie w obfitej mierze”.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Nadeszły : pf. profet.: Nadchodzą.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pozna, </w:t>
      </w:r>
      <w:r>
        <w:rPr>
          <w:rtl/>
        </w:rPr>
        <w:t>יֵדְעּו</w:t>
      </w:r>
      <w:r>
        <w:rPr>
          <w:rtl w:val="0"/>
        </w:rPr>
        <w:t xml:space="preserve"> (jed‘u), l. niech pozna. Wg G: będzie rozgoryczony, κακωθήσεται. Może zatem </w:t>
      </w:r>
      <w:r>
        <w:rPr>
          <w:rtl/>
        </w:rPr>
        <w:t>יֵרָעּו</w:t>
      </w:r>
      <w:r>
        <w:rPr>
          <w:rtl w:val="0"/>
        </w:rPr>
        <w:t xml:space="preserve"> , ni od </w:t>
      </w:r>
      <w:r>
        <w:rPr>
          <w:rtl/>
        </w:rPr>
        <w:t>רעע</w:t>
      </w:r>
      <w:r>
        <w:rPr>
          <w:rtl w:val="0"/>
        </w:rPr>
        <w:t xml:space="preserve"> , czyli: być zepsutym, por. &lt;x&gt;240 11:15&lt;/x&gt;;&lt;x&gt;240 13:20&lt;/x&gt;, l. </w:t>
      </w:r>
      <w:r>
        <w:rPr>
          <w:rtl/>
        </w:rPr>
        <w:t>יָרִיעּו</w:t>
      </w:r>
      <w:r>
        <w:rPr>
          <w:rtl w:val="0"/>
        </w:rPr>
        <w:t xml:space="preserve"> , hi od </w:t>
      </w:r>
      <w:r>
        <w:rPr>
          <w:rtl/>
        </w:rPr>
        <w:t>רוע</w:t>
      </w:r>
      <w:r>
        <w:rPr>
          <w:rtl w:val="0"/>
        </w:rPr>
        <w:t xml:space="preserve"> , czyli: krzyk; zatem: Izrael mówi jako zepsuty: Prorok… lub: Izrael krzyczy: Prorok…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9:11&lt;/x&gt;;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2024-04-28T12:07:26Z</dcterms:modified>
</cp:coreProperties>
</file>