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stróżem? Czy prorokiem u mego Boga?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Sidło ptasznika jest na wszystkich jego drogach, a wrogość w 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trzymał straż nad Efraimem razem z moim Bogiem, stał się sidłem ptasznika na wszystkich jego drogach; nienawiść jest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straż trzyma nad Efraimem pospołu z Bogiem moim, stał się sidłem ptasznika na wszystkich drogach jego, nienawiść jest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Efraim z Bogiem moim, prorok sidłem upadku zstał się po wszech drogach jego, szaleństwo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- czyli prorok - jest moim Bogiem. Zastawiają nań sidła na wszystkich drogach, bunt szerzy się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proroka, sidło ptasznika jest zastawione na wszystkich jego drogach, nienawiść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moim Bogiem strzeże Efraima, prorok – na wszystkich jego drogach sidło ptasznika, wrogość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proroka. Zastawiono sidła na wszystkich jego drogach i pułapkę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czatuje u namiotu Proroka, na wszystkich jego drogach zastawiono sidła; prześladują go [nawet] w Domu 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 Ефраїма з Богом. Пророк, покручена пастка на всіх його дорогах, вони поставили безумність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czatuje na mego Boga; na wszystkich drogach proroka sidła ptasznika, a pułapki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był z moim Bogiem. Na wszystkich drogach proroka znajduje się sidło ptasznika; w domu jego Boga panuje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2024-04-27T17:09:47Z</dcterms:modified>
</cp:coreProperties>
</file>