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2"/>
        <w:gridCol w:w="2114"/>
        <w:gridCol w:w="52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Joela,* syna Petuela.**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Joel, </w:t>
      </w:r>
      <w:r>
        <w:rPr>
          <w:rtl/>
        </w:rPr>
        <w:t>יֹואֵל</w:t>
      </w:r>
      <w:r>
        <w:rPr>
          <w:rtl w:val="0"/>
        </w:rPr>
        <w:t xml:space="preserve"> (jo’el), czyli: JHWH jest Bogiem. Joel nie wspomina króla, może więc wówczas nie król sprawował władzę, jak to było za czasów Joasza. Nie ma też wzmianki o wrogach Izraela. Prorok mógł być współczesnym Amosa – por. &lt;x&gt;370 9:13&lt;/x&gt; i &lt;x&gt;360 4:13&lt;/x&gt;. Datę napisania Księgi umieszcza się też na przełomie VII i VI w. p. Chr. Jeśli w swoich zapowiedziach prorok ma na myśli Asyrię, to wypełnieniem proroctwa mogłaby być inwazja Sancheryba w 701 r. p. Chr., jeśli Babilonię, to najazd Nebukadnesara z 597 r. p. Chr. lub klęskę w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Petuel, ּ</w:t>
      </w:r>
      <w:r>
        <w:rPr>
          <w:rtl/>
        </w:rPr>
        <w:t>פְתּואֵל</w:t>
      </w:r>
      <w:r>
        <w:rPr>
          <w:rtl w:val="0"/>
        </w:rPr>
        <w:t xml:space="preserve"> (petu’el), czyli: Boży młodzieniec. G przemawia za ּ</w:t>
      </w:r>
      <w:r>
        <w:rPr>
          <w:rtl/>
        </w:rPr>
        <w:t>בְתּואֵל</w:t>
      </w:r>
      <w:r>
        <w:rPr>
          <w:rtl w:val="0"/>
        </w:rPr>
        <w:t xml:space="preserve"> (betu’el), czyli: domem jego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2024-04-25T17:16:07Z</dcterms:modified>
</cp:coreProperties>
</file>