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0"/>
        <w:gridCol w:w="5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JAHWE, gdyż ogień pożarł pastwiska na stepie i płomień spalił wszystkie drzewa polne.*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PANIE! Ogień pożarł pastwiska na stepie, płomień strawił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ciebie wołam, JAHWE, bo ogień pożarł pastwiska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pustyni, a płomień spalił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o Panie! bo ogień pożarł pastwiska na puszczy a płomień popalił wszystkie drzewa polne;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Ktobie, JAHWE, wołać będę, bo ogień pożarł ozdobę puszczej, a płomień popalił wszytkie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do Ciebie wołam, bo ogień pochłonął pastwiska stepowe, a płomień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 wołam, Panie: Ogień pożarł pastwiska na stepie, żar słoneczny spalił wszystkie drzewa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pochłonął pastwiska na stepie i strawił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na stepie, a płomień spalił wszystkie drzewa w 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wołam, bo ogień strawił pastwiska stepu i płomień spalił wszystkie drzewa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Тебе, Господи, закличу, бо огонь знищив гарні місця пустині, і полумінь спалив всі дерева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Wołam do Ciebie, WIEKUISTY! Bo ogień pochłonął błonia pastwiska, zaś płomień podpalił wszystkie polne drzewa.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ciebie, JAHWE, będę wołał; bo ogień pożarł pastwiska na pustkowiu i płomień strawił wszystkie drzewa polne.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&lt;x&gt;40 11:1&lt;/x&gt;; &lt;x&gt;50 28:22&lt;/x&gt;; &lt;x&gt;50 32:22&lt;/x&gt;; &lt;x&gt;300 4:4&lt;/x&gt;; &lt;x&gt;350 8:14&lt;/x&gt;; &lt;x&gt;370 1:4&lt;/x&gt;; &lt;x&gt;430 1:18&lt;/x&gt;; 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2024-04-19T19:50:13Z</dcterms:modified>
</cp:coreProperties>
</file>