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JAHWE, i powiedział do swego ludu: Oto Ja zsyłam wam zboże i moszcz, i oliwę – i nasycicie się tym.* I nie wydam was już na hańbę wśród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będziecie jeść i nasycicie się tym 4QXII 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2024-05-03T10:46:19Z</dcterms:modified>
</cp:coreProperties>
</file>