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4"/>
        <w:gridCol w:w="1425"/>
        <w:gridCol w:w="6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przemieni się w ciemność, a księżyc w krew, zanim przyjdzie dzień JAHWE, wielki i przerażający.*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24:29&lt;/x&gt;; &lt;x&gt;480 13:24-25&lt;/x&gt;; &lt;x&gt;490 21:25&lt;/x&gt;; &lt;x&gt;730 6:12-13&lt;/x&gt;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2024-05-05T21:36:48Z</dcterms:modified>
</cp:coreProperties>
</file>