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Z powodu trzech przestępstw Edomu* i z powodu czterech nie odwrócę tego, ponieważ ścigał mieczem swego brata** i stłumił swoją litość, i wciąż pałał gniewem, i ustawicznie kipiała jego wściekłość.***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Edom, </w:t>
      </w:r>
      <w:r>
        <w:rPr>
          <w:rtl/>
        </w:rPr>
        <w:t>אֱדֹום</w:t>
      </w:r>
      <w:r>
        <w:rPr>
          <w:rtl w:val="0"/>
        </w:rPr>
        <w:t xml:space="preserve"> (’edom), czyli: czerwony, por. &lt;x&gt;10 25:30&lt;/x&gt;.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25:24-26&lt;/x&gt;; &lt;x&gt;50 2:4&lt;/x&gt;; &lt;x&gt;50 23:8&lt;/x&gt;; &lt;x&gt;40 20:14-21&lt;/x&gt;; &lt;x&gt;90 14:47&lt;/x&gt;; &lt;x&gt;100 8:12-14&lt;/x&gt;; &lt;x&gt;110 11:14-25&lt;/x&gt;; &lt;x&gt;120 8:20-22&lt;/x&gt;; &lt;x&gt;120 14:7-10&lt;/x&gt;; &lt;x&gt;230 137:7&lt;/x&gt;; &lt;x&gt;290 34:5-17&lt;/x&gt;; &lt;x&gt;300 49:7-22&lt;/x&gt;; &lt;x&gt;310 4:21-22&lt;/x&gt;; &lt;x&gt;360 4:14&lt;/x&gt;; &lt;x&gt;460 1:2-5&lt;/x&gt;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 ustawicznie kipiała jego wściekłość : wg G: i swoją gwałtowność podtrzymywał do zwycięstwa, καὶ τὸ ὅρμημα αὐτοῦ ἐφύλαξεν εἰς νεῖκος.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2024-04-26T02:49:05Z</dcterms:modified>
</cp:coreProperties>
</file>