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Ammonitów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rozpruwali brzemienne Gileadu,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poszerzyć własne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synów Ammona i z powodu czterech nie przepuszczę im, ponieważ rozcinali brzemienne w Gileadzie tylko po to,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synów Amonowych, owszem, dla czterech, nie przepuszczę mu, przeto, iż rozcinali brzemienne w Galaad, tylko aby rozszerzali granice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synów Ammon i dla czterzech nie nawrócę go: dlatego bo rozcinał brzemienne Galaad, żeby rozszerzył granice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synów Ammona i z powodu czterech nie odwrócę tego[wyroku], gdyż rozpruwał łona ciężarnych kobiet Gileadu,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Ammonitów i z powodu czterech nie cofnę tego, ponieważ rozpruwali brzemienne w Gileadzie,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synów Ammona i z powodu czterech nie cofnę kary, ponieważ w Gileadzie rozcinali kobiety w ciąży,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Ammonitów i z powodu czterech nie odwołam tego wyroku, gdyż rozcinali brzuchy ciężarnym kobietom w Gileadzie, aby poszerzyć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Ammonitów nie zmienię postanowienia, bo otwierali w Gilead łona niewiast brzemiennych, żeby rozszerzyć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синів аммона і за чотири не відвернуся від нього, томущо вони розтесали тих Ґалаадітів, що мали в лоні, щоб поширити їхні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synów Ammonu, z powodu czterech – nie cofnę tego. Dlatego, że rozcinali brzemienne kobiety Gileadu, w celu rozszerzenia swojej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synów Ammona i z powodu czterech nie cofnę tego – dlatego że rozpruwali brzemienne w Gileadzie, aby poszerzyć swe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2024-04-26T06:02:01Z</dcterms:modified>
</cp:coreProperties>
</file>