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on i jego książęta razem z nim,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z nim,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Melchom w niewolą, on i książęta jego społem,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król ich w niewolę, on i książęta jego razem - rzekł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do niewoli, a razem z nim jego książęta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król pójdzie na wygnanie wraz z książętami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do niewoli ich król wraz z książętami -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ich pójdzie na wygnanie, on i książęta jego razem z nim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її царі підуть в полон, їхні священики і їхні володарі разом,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władca pójdzie na wygnanie; razem: on oraz jego książęta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król pójdzie na wygnanie, on wraz ze swymi książętami”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2024-04-19T18:15:55Z</dcterms:modified>
</cp:coreProperties>
</file>