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dobra, a nie zła, abyście żyli, a wówczas JAHWE, Bóg Zastępów, będzie z wami – tak, jak mówicie!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2024-04-29T21:51:40Z</dcterms:modified>
</cp:coreProperties>
</file>