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zło, a kochajcie dobro! I zróbcie prawu miejsce w bramie! Może zmiłuje się JAHWE, Bóg Zastępów, nad resztką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zło! Celujcie w tym, co dobre! W waszych sądach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zróbcie miejsce prawu! Może JAHWE, Bóg Zastępów, zmiłuje się nad resztą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zła, a miłujcie dobro i ustanówcie sąd w bramie. Może wtedy JAHWE, Bóg zastępów, zlituje się nad resztką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złe, a miłujcie dobre, a sąd postanówcie w bramie; owa się snać Pan, Bóg zastępów, nad ostatkiem Józefa zmiłuje.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złość w nienawiści, a miłujcie dobro i postanówcie w bramie sąd, owa się JAHWE Bóg zastępów smiłuje nad ostatkiem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dobro! Wymierzajcie w bramie sprawiedliwość! Może ulituje się Pan, Bóg Zastępów, nad Resztą pokolenia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zła, a miłujcie dobro i zapewnijcie prawu miejsce w bramie! Może zmiłuje się Pan, Bóg Zastępów, nad resztką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kochajcie dobro, wymierzajcie w bramie sprawiedliwość! Może JAHWE, Bóg Zastępów, zlituje się nad resztą plemienia Józefa?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dobro! W bramie sądźcie sprawiedliwie! Może ulituje się Pan, Bóg Zastępów, nad resztą domu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zło w nienawiści, a ukochajcie dobro i przywróćcie w bramie poszanowanie dla prawa! Może się [wtedy] Jahwe, Bóg Zastępów, zmiłuje nad [ocalałą] resztą [potomków]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зненавиділи зло і ми полюбили добро. І поставте суд в брамах, щоб Господь Бог Вседержитель помилував тих, що осталися з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kochajcie dobro! W bramie ustanówcie sąd! Może wtedy WIEKUISTY, Bóg Zastępów, zmiłuje się nad szczątkiem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nienawiści zło, a miłujcie dobro i zapewnijcie sprawiedliwości miejsce w bramie. Może JAHWE, Bóg Zastępów, okaże łaskę pozostałym z Józefaʼ.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8:13&lt;/x&gt;; &lt;x&gt;240 16:2&lt;/x&gt;; &lt;x&gt;290 1:16-17&lt;/x&gt;; &lt;x&gt;520 12:9&lt;/x&gt;; &lt;x&gt;590 5:22&lt;/x&gt;; &lt;x&gt;660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2024-04-29T20:44:44Z</dcterms:modified>
</cp:coreProperties>
</file>