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9"/>
        <w:gridCol w:w="1431"/>
        <w:gridCol w:w="6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stęsknionym za dniem JHWH!* ** Na cóż wam ten dzień JHWH? On jest ciemnością, nie światłem!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JHWH, zob: &lt;x&gt;360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13:6&lt;/x&gt;; &lt;x&gt;290 34:8&lt;/x&gt;; &lt;x&gt;300 46:10&lt;/x&gt;; &lt;x&gt;330 13:5&lt;/x&gt;; &lt;x&gt;330 30:3&lt;/x&gt;; &lt;x&gt;360 1:15&lt;/x&gt;; &lt;x&gt;360 2:1&lt;/x&gt;; &lt;x&gt;360 4:9&lt;/x&gt;; &lt;x&gt;430 1:7&lt;/x&gt;; &lt;x&gt;460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2024-04-29T20:03:25Z</dcterms:modified>
</cp:coreProperties>
</file>