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odrzucam* je, i nie czuję zapachu** waszych uroczystości.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świąt, odrzucam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je! Nie pachną Mi wasze 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waszych uroczystych świąt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gardzę nimi, i woń na waszych zgromadzeniach nie jest mi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i odrzuciłem uroczyste święta wasze, ani się kocham w ofiarach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nienawiści i odrzuciłem święta wasze ani przyjmę woni gromad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brzydzę się nimi. Nie będę miał upodobania w waszych uroczystych zebraniach.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świąt, gardzę nimi, i nie podobają mi się wasze uroczystości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Nienawidzę, gardzę waszymi świętami, nie mam upodobania w waszych uroczystych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waszymi świętami i odrzucam je. Wasze świąteczne celebracje nie sprawiają mi przyjemności.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świąt i gardzę nimi, czuję odrazę do waszych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зненавидів, Я відкинув ваші празники і не нюхатиму в ваших святах.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Nienawidzę, gardzę waszymi uroczystościami oraz wstrętne są dla Mnie wasze świąteczne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Znienawidziłem, odrzuciłem wasze święta i nie będzie mnie cieszyć woń waszych uroczystych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pogardzam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1:9&lt;/x&gt;; &lt;x&gt;40 29:36&lt;/x&gt;; &lt;x&gt;230 50:8-13&lt;/x&gt;; &lt;x&gt;290 1:11-13&lt;/x&gt;; &lt;x&gt;290 29:13&lt;/x&gt;; &lt;x&gt;470 15:8-9&lt;/x&gt;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2024-04-29T21:31:53Z</dcterms:modified>
</cp:coreProperties>
</file>