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całopalenia i ofiary z pokarmów podsuwaliście Mi na pustyni* przez czterdzieści lat,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pustyni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2024-04-29T18:54:34Z</dcterms:modified>
</cp:coreProperties>
</file>