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do niewoli daleko poza Damaszek — mówi JAHWE, Bóg Zastępów —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uprowadzę was do niewoli poza Damaszek, mówi JAHWE, Bóg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zaprowadzę za Damaszek, mówi Pan,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przeprowadzicie za Damaszek, mówi JAHWE: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 uprowadzę na wygnanie poza Damaszek, mówi Pan; Bóg Zastępów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zaprowadzę was do niewoli poza Damaszek - mówi Pan, Bóg Zastępów,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na wygnanie poza Damaszek − mówi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wygnam was poza Damaszek- mówi JAHWE, który nosi imię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skażę was na wygnanie poza Damaszek - mówi Jahwe; Bóg Zastępów,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переселю вас поза Дамаск, говорить Господь,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Uprowadzę was poza Damaszek – mówi WIEKUISTY, Bóg Zastępów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pójdziecie na wygnanie poza Damaszekʼ – rzekł ten, którego imię jest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2024-04-29T23:08:55Z</dcterms:modified>
</cp:coreProperties>
</file>