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do niewoli poza Damaszek* – mówi JAHWE, Bóg Zastępów, (bo) takie jest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17:6&lt;/x&gt;; &lt;x&gt;510 7:42-43&lt;/x&gt;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2024-04-29T20:00:52Z</dcterms:modified>
</cp:coreProperties>
</file>