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Miasto, które wystawiało do walki tysiąc wojowników, zachowa stu, a to, które wystawiało stu, zachowa dziesięciu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W mieście, z którego wychodziło tysiąc, pozostanie sto, a w tym, z którego wychodziło sto, pozostanie domowi Izraela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W mieście, z którego wychodziło tysiąc, zostanie sto, a w tem, z którego wychodziło sto, zostanie dziesięć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W mieście, z którego wychodziło tysiąc, zostanie się w nim sto, a z którego wychodziło sto, zostanie w nim dziesięć w domu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Bóg: Miastu, które wysłało tysiąc [wojska], pozostanie stu; które wysłało stu, pozostanie dziesięciu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Wszechmogący Pan do domu Izraela: Miasto, które wyprawiło w pole tysiąc, zachowa stu, a to, które wyprawiło stu, zachowa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BÓG domowi Izraela: Miastu, które wyprawiło tysiąc żołnierzy, pozostanie stu, a temu, które wyprawiło stu, pozostanie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BÓG do domu Izraela: Z tysiąca żołnierzy stu powróci do miasta, ze stu powróci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Jahwe-Pan do Domu Izraela: - Miasto, z którego wyruszy tysiąc [wojowników], zachowa tylko stu, a to, z którego wyruszy stu, zachowa tylko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говорить Господь: Місто, з якого виходили тисячі, остануться сто, і з якого виходили сто, остануться десять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Miasto, które wystawia tysiące – zachowa stu, a które wystawia stu – zachowa dziesięciu w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Wszechwładny Pan, JAHWE: ʼMiastu, które wyprawiało tysiąc, pozostanie stu, a które wyprawiało stu, pozostanie dziesięciu – spotka to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2024-04-29T19:25:20Z</dcterms:modified>
</cp:coreProperties>
</file>