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udawajcie się do Gilgal, nie chodźcie do Beer-Szeby.* ** Bo Gilgal na pewno pójdzie na wygnanie,*** a Betel stanie się 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Betelu, nie chodźcie do Gilgal i nie udawajcie się do Beer-Szeby.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Gilgal na pewno pójdzie na wygnanie, a Betel stanie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Betel, nie chodźcie do Gilgal i do Beer-Szeby nie udawajcie się, gdyż Gilgal zostanie uprowadzony do niewoli, a Betel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ani chodźcie do Galgal, i do Beerseby nie udawajcie się,; bo Galgal w niewolę zawiedzione będzie, a Betel się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do Galgala nie chodźcie i do Bersabejej nie przejdziecie, bo Galgala w niewolą zaprowadzona będzie, a Betel będzie niepożyteczną.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zaś Betel i do Gilgal nie chodźcie! I Beer-Szeby nie odwiedzajcie! Albowiem Gilgal pójdzie do niewoli, a Betel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chodźcie do Gilgalu i nie pielgrzymujcie do Beer-Szeby, gdyż Gilgal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w Betel, nie chodźcie do Gilgal i nie udawajcie się do Beer-Szeby, ponieważ Gilgal na pewno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Betel, do Gilgal nie chodźcie i Beer-Szeby nie odwiedzajcie! Bo całe Gilgal pójdzie do niewoli, a Betel obróci się w 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udawajcie się do Betel, nie przychodźcie do Gilgal i nie pielgrzymujcie do Beerszeby! Bo Gilgal pójdzie na wygnanie, a Betel obróci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шукайте Ветила і не входіть до Ґалґали і не ходіть до криниці клятви, бо Ґалґала полонена буде полоном, і Ветил буде як не існуючий.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podążajcie do Betel, nie zwiedzajcie Gilgal, a do Beer–Szeby nie pielgrzymujcie. Bo Gilgal pójdzie w niewolę, a Betel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Betel i nie wolno ci przychodzić do Gilgal ani przechodzić do Beer-Szeby; gdyż Gilgal niechybnie pójdzie na wygnanie, Betel zaś stanie się czymś niesamowitym.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siedmiu, studnia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21:14-19&lt;/x&gt;; &lt;x&gt;10 26:23&lt;/x&gt;; &lt;x&gt;10 46:1-5&lt;/x&gt;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hbr. </w:t>
      </w:r>
      <w:r>
        <w:rPr>
          <w:rtl/>
        </w:rPr>
        <w:t>הַּגִלְּגָלּגָֹלה יִגְלֶה</w:t>
      </w:r>
      <w:r>
        <w:rPr>
          <w:rtl w:val="0"/>
        </w:rPr>
        <w:t xml:space="preserve"> , gra słów w rodzaju: Rozgonią Wygnajewo wygnaniem.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2024-04-29T19:43:58Z</dcterms:modified>
</cp:coreProperties>
</file>