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tworzy Plejady i Oriona,* ** zamienia ciemność w poranek i dzień nocą zaciemnia; wzywa wody morza i rozlewa je po powierzchni ziemi – Jego imię JHWH!***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czyniący wszystko i zmieniający G, ποιῶν πάντα καὶ μετασκευάζων.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9:9&lt;/x&gt;; &lt;x&gt;220 38:31&lt;/x&gt;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Bóg Wszechmogący, ὁ θεὸς ὁ παντοκράτωρ.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2024-04-29T20:00:54Z</dcterms:modified>
</cp:coreProperties>
</file>