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się* JAHWE: To się nie stanie –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18:22-32&lt;/x&gt;; &lt;x&gt;20 34:6&lt;/x&gt;; &lt;x&gt;40 14:11-20&lt;/x&gt;; &lt;x&gt;60 7:6-13&lt;/x&gt;; &lt;x&gt;120 22:19-20&lt;/x&gt;; &lt;x&gt;300 18:1-10&lt;/x&gt;; &lt;x&gt;390 3:10&lt;/x&gt;;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2024-04-29T12:44:31Z</dcterms:modified>
</cp:coreProperties>
</file>