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7"/>
        <w:gridCol w:w="5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pokazał mi Pan JAHWE: Otóż (zobaczyłem) kosz owoców (zebranych u kresu) lata.*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JAHWE ukazał mi taki obraz: otóż zobaczyłem kosz owoców zebranych pod koniec 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stał kosz letnich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jeszcze ukazał panujący Pan, oto był kosz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a oto hak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widzenie dał mi oglądać Wszechmogący Pan: Oto był kosz dojrzałego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ukazał mi Pan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 BÓG: oto kosz dojrzałych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 ukazał Jahwe-Pan: kosz z dojrzałymi owocami.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показав Господь, і ось посуд ловця.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Pan, WIEKUISTY mi ukazał – a oto kosz pełen letniego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mi ukazał Wszechwładny Pan, JAHWE – oto był kosz owoców letnich.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Może chodzić o figi, które dojrzewają na przełomie sierpnia i września, &lt;x&gt;370 8:1&lt;/x&gt;L. Ww. 1-3 opierają się na grze słów, co starano się oddać w przekładzie. Hbr. </w:t>
      </w:r>
      <w:r>
        <w:rPr>
          <w:rtl/>
        </w:rPr>
        <w:t>קַיִץ</w:t>
      </w:r>
      <w:r>
        <w:rPr>
          <w:rtl w:val="0"/>
        </w:rPr>
        <w:t xml:space="preserve"> (qajits), lato, i </w:t>
      </w:r>
      <w:r>
        <w:rPr>
          <w:rtl/>
        </w:rPr>
        <w:t>קֵץ</w:t>
      </w:r>
      <w:r>
        <w:rPr>
          <w:rtl w:val="0"/>
        </w:rPr>
        <w:t xml:space="preserve"> (qets), kres, wymawiano w czasach Amosa w pn Izraelu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2024-05-05T19:45:02Z</dcterms:modified>
</cp:coreProperties>
</file>