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Abdiasza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złodzieje przyszli do ciebie, gdyby nocni rabusie – o, jakże będziesz zniszczony! – czy nie ukradliby tego, czego chcieli? Gdyby zbierający winogrona przybyli do ciebie, czy nie zostawiliby pozostałości?*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Gdyby złodzieje przyszli do ciebie, gdyby nocni rabusie — o, jakże będziesz zniszczony! — czy nie ukradliby tylko tego, po co przyszli? Gdyby zbierający winogrona przybyli do ciebie, czy nie zostawiliby za sobą pojedynczych gron?</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Jakże jesteś zniszczony! Gdyby złodzieje przyszli do ciebie, gdyby rabusie </w:t>
            </w:r>
            <w:r>
              <w:rPr>
                <w:rFonts w:ascii="Times New Roman" w:eastAsia="Times New Roman" w:hAnsi="Times New Roman" w:cs="Times New Roman"/>
                <w:i/>
                <w:iCs/>
                <w:noProof w:val="0"/>
                <w:sz w:val="24"/>
              </w:rPr>
              <w:t>zjawili się</w:t>
            </w:r>
            <w:r>
              <w:rPr>
                <w:rFonts w:ascii="Times New Roman" w:eastAsia="Times New Roman" w:hAnsi="Times New Roman" w:cs="Times New Roman"/>
                <w:noProof w:val="0"/>
                <w:sz w:val="24"/>
              </w:rPr>
              <w:t xml:space="preserve"> w nocy, czy nie kradliby </w:t>
            </w:r>
            <w:r>
              <w:rPr>
                <w:rFonts w:ascii="Times New Roman" w:eastAsia="Times New Roman" w:hAnsi="Times New Roman" w:cs="Times New Roman"/>
                <w:i/>
                <w:iCs/>
                <w:noProof w:val="0"/>
                <w:sz w:val="24"/>
              </w:rPr>
              <w:t>tyle, ile</w:t>
            </w:r>
            <w:r>
              <w:rPr>
                <w:rFonts w:ascii="Times New Roman" w:eastAsia="Times New Roman" w:hAnsi="Times New Roman" w:cs="Times New Roman"/>
                <w:noProof w:val="0"/>
                <w:sz w:val="24"/>
              </w:rPr>
              <w:t xml:space="preserve"> potrzebują? Gdyby przyszli do ciebie zbieracze winogron, czy nie zostawiliby trochę winogron?</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 jakożeś zniszczony! Izaliż złodzieje przyszli na cię? Izali zbójcy nocni? Izaliby kradli nad potrzebę swoję? Gdyby ci na cię przyszli, co wino zbierają, izaliby nie zostawili którego grona?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Gdyby złodzieje weszli do ciebie, gdyby zbójce w nocy, jakobyś zamilczał? Azaby nie nakradli sobie dosyć? Gdyby winiarze weszli do ciebie, azaby przynamniej grona nie zostawili tobie?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Jeśli wtargną do ciebie złodzieje albo rabusie nocni, jakże zachowasz spokój! Czy nie okradną cię doszczętnie? Jeśli przyjdą do ciebie zbieracze winogron, to czy zostawią cokolwiek?</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złodzieje wtargną do ciebie albo nocni rabusie - jakże będziesz splądrowany! Czy nie będą kradli do woli? Gdy zbieracze winogron przyjdą do ciebie, czy pozostawią choć jedno grono?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przyjdą do ciebie złodzieje lub nocni rabusie, to zostaniesz złupiony doszczętnie! Czy nie będą kradli, ile zechcą? Jeśli przyjdą do ciebie zbieracze winogron, to czy pozostawią cokolwiek?</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nocą przyjdą do ciebie złodzieje i rabusie, jakże bardzo zostaniesz ograbiony! Czyż nie zabiorą wszystkiego, co zechcą? I kiedy zrywający winogrona przyjdą do ciebie, czy pozostawią nawet jedno grono?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 Jeśli w nocy wkradną się do ciebie złodzieje lub zbóje, [b] czyż nie ukradną tyle, ile im trzeba? [d] Jeśli napadną na ciebie ludzie z winnicy, [e] czyż nie zostawią choćby reszty winnych gron? [c] Jakże wielkie zniszczenie cię czeka!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Якби до тебе вночі ввійшли злодії, чи розбійники, куди б ти був вкинений? Чи не вкрали для себе досить? І якби до тебе ввійшли збирачі винограду, чи не оставили б залишки?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Jeśli przyjdą do ciebie złodzieje, jeżeli zbójcy nocni – czy nie będą kradli w obfitości? O, jakiś wyniszczony! A jeśli napadną cię winobrańcy, czy nie zostawią tylko resztek?</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”Gdyby przyszli do ciebie złodzieje, gdyby nocą weszli łupieżcy, jak bardzo byłbyś zmuszony do milczenia? Czyż nie nakradliby tyle, ile by chcieli? Albo gdyby weszli do ciebie dokonujący winobrania, czyż nie zostawiliby jakichś resztek?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2:5&lt;/x&gt;; &lt;x&gt;300 49:8-10&lt;/x&gt;; &lt;x&gt;460 1:3-4&lt;/x&gt;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2024-04-19T07:47:28Z</dcterms:modified>
</cp:coreProperties>
</file>