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23"/>
        <w:gridCol w:w="50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jak przeszukany został Ezaw,* przetrząśnięte jego tajne skarbce.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Ezaw zostanie dokładnie przeszukany,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przetrząśnięte będą jego tajne skarbce!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przeszukane są skarby Ezawa, a przetrząśnięte jego skryte rzeczy!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Jakoż wyszpiegowane są skarby Ezaw, a wynalezione są skryte rzeczy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wyszperowali Ezaw, wyśladowali tajemne miejsca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przeszukali Ezawa, splądrowali jego schowki!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ogołocony jest Ezaw, przetrząśnięte są jego skarby ukryte.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Dokładnie przeszukają Ezawa, przetrząsną jego kryjówki.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dokładnie przeszukają Ezawa i przetrząsną jego tajemne skarbce!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przeszukają Ezawa, jak przetrząsną kryjówki jego [kraju]!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досліджено Ісава і захоплено ним сховане.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Ezaw jest przetrząśnięty i przeszukane jego skarby!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dokładnie przeszukano tych spośród Ezawa! Jakże wyszperano jego ukryte skarby!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Ezaw, </w:t>
      </w:r>
      <w:r>
        <w:rPr>
          <w:rtl/>
        </w:rPr>
        <w:t>עֵׂשָו</w:t>
      </w:r>
      <w:r>
        <w:rPr>
          <w:rtl w:val="0"/>
        </w:rPr>
        <w:t xml:space="preserve"> (‘esaw); czyli: człowiek czynu (?).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2024-04-26T23:54:14Z</dcterms:modified>
</cp:coreProperties>
</file>