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zrzucił wielki wiatr na morze,* powstał wielki sztorm na morzu i okręt liczył się z rozbiciem.**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Morze (Śródziemne).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Personifikacja okrętu.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2024-04-26T05:11:54Z</dcterms:modified>
</cp:coreProperties>
</file>