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morska toń — podeszła do gardła, okrążyła mnie głębia, zielsko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oplątało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posad gór, swymi ryglami ziemia zamknęła się przede mną na wieki. Ty jednak wyprowadziłeś moje życie z dołu,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duszy, przepaść mię ogarnęła, rogożem obwiniona była głowa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dusze, przepaść mię otoczyła, morze okryło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 zstąpiłem, zawory ziemi [już] za mną na zawsze. Ale Ty wyprowadziłeś moje życie z przepaści, 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sięgały mi aż do gardła, ogarnęło mnie topielisko, sitowie wiło się koło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mnie wody aż do utraty tchu, otoczyła mnie toń sitowie oplotło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Zatapiają mnie wody, otacza mnie głębia, morska trawa oplata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Objęły mnie wody aż po szyję, ogarnęła mnie przepaść, trawa morska oplotła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Пролилася довкруг мене вода аж до душі, мене окружила остання безодня, моя голова зійшла до тріщин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wody aż do duszy, otoczyła mnie przepaść, moją głowę owijało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stóp gór zstąpiłem. Zawory ziemi były nade mną na czas niezmierzony. Ale ty wydobyłeś z dołu moje życie,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2024-04-29T13:21:54Z</dcterms:modified>
</cp:coreProperties>
</file>