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posad gór* zstąpiłem. Ziemia?** Jej zasuwy*** za mną – na zawsze.**** Lecz wywiodłeś z dołu***** moje życie,****** ******* JAHWE, Boże mój.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podstaw gór. Zatrzasnęły się za mną rygle ziemi — na zawsze. Lecz wyciągnąłeś z przepaści moje życie, JAHWE, Boże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moja dusza we mnie omdlewała, wspomniałem na JAHWE, a moja modlitwa przyszła do ciebie, do twej świętej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aż do spodku gór, ziemia się zaworami swemi zawarła nademną na wieki; tyś jednak wywiódł z dołu żywot mój, o Panie,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spodku gór zstąpiłem, zawory ziemskie zamknęły mię na wieki: i wywiedziesz z skazy żywot mój, JAHWE Boże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gasło we mnie życie, wspomniałem Pana, a modlitwa moja dotarła do Ciebie, do Twego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stóp gór, zawory ziemi na zawsze się za mną zamknęły. Lecz Ty wydobyłeś z przepaści moje życie, Panie, Boże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fundamentów gór, w głąb ziemi, a jej zamki zatrzasnęły się za mną na zawsze, ale Ty wyciągnąłeś mnie z dołu, JAHWE, mój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aż do korzeni gór i w głąb ziemi, a ona zamknęła się nade mną na zawsze. Lecz Ty żywego wydobędziesz mnie z grobu, JAHWE, mój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Zstąpiłem do samych fundamentów gór, do krainy, której zawory zamknęły się za mną na zawsze. Jednak Ty, Jahwe, Boże mój, wywiodłeś mnie żywego z otchłani podziemnej.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зійшов до землі, в якої її засуви - вічні засуви, і хай підніметься зітління мого життя, мій Господи Боже.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Zszedłem aż do posad gór; ziemia – jej zawory zamknęły się nade mną na wieki. Ale Ty wyprowadziłeś z otchłani mą duszę, WIEKUISTY,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moja duszą we mnie omdlewała, wspomniałem na JAHWE. Wtedy moja modlitwa doszła do ciebie, do twej świętej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posady gór, wyrażenie to pojawia się też w Syr 16:19.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ziemia, </w:t>
      </w:r>
      <w:r>
        <w:rPr>
          <w:rtl/>
        </w:rPr>
        <w:t>אֶרֶץ</w:t>
      </w:r>
      <w:r>
        <w:rPr>
          <w:rtl w:val="0"/>
        </w:rPr>
        <w:t xml:space="preserve"> (erets), zwykle odnosi się do ziemi, ale w tym wypadku chodzi o świat podziemny (np.: &lt;x&gt;220 10:21&lt;/x&gt;, 22; &lt;x&gt;230 139:15&lt;/x&gt;; &lt;x&gt;290 26:19&lt;/x&gt;;&lt;x&gt;290 44:23&lt;/x&gt;). Mamy tu do czynienia z paralelą do ak. irsitu stosowanego w wyrażeniu: kraj, z którego nie ma powrotu (ww. 2, 6; &lt;x&gt;220 38:17&lt;/x&gt;; &lt;x&gt;230 107:18&lt;/x&gt;), &lt;x&gt;390 2:7&lt;/x&gt;L.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zasuwy : &lt;x&gt;20 36:31-34&lt;/x&gt;; &lt;x&gt;70 16:3&lt;/x&gt;; &lt;x&gt;110 4:13&lt;/x&gt;; &lt;x&gt;410 3:3&lt;/x&gt;; &lt;x&gt;230 107:16&lt;/x&gt;;&lt;x&gt;230 147:13&lt;/x&gt;; &lt;x&gt;290 45:1-2&lt;/x&gt;.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7:15&lt;/x&gt;;&lt;x&gt;230 30:3&lt;/x&gt;;&lt;x&gt;230 103:4&lt;/x&gt;; &lt;x&gt;330 19:3-4&lt;/x&gt;, 8.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dołu 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Wg 4QXII g : Lecz wywiodłeś z dołu moje życie duszy mojej, </w:t>
      </w:r>
      <w:r>
        <w:rPr>
          <w:rtl/>
        </w:rPr>
        <w:t>ותעל משחת ח֯ יֿ י נפשי</w:t>
      </w:r>
      <w:r>
        <w:rPr>
          <w:rtl w:val="0"/>
        </w:rPr>
        <w:t xml:space="preserve"> , &lt;x&gt;390 2:7&lt;/x&gt;L.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40:3&lt;/x&gt;; &lt;x&gt;230 103:4&lt;/x&gt;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2024-04-29T10:33:10Z</dcterms:modified>
</cp:coreProperties>
</file>