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posad gór* zstąpiłem. Ziemia?** Jej zasuwy*** za mną – na zawsze.**** Lecz wywiodłeś z dołu***** moje życie,****** ******* JAHWE, Boże mój.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posady gór, wyrażenie to pojawia się też w Syr 16:19.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ziemia, </w:t>
      </w:r>
      <w:r>
        <w:rPr>
          <w:rtl/>
        </w:rPr>
        <w:t>אֶרֶץ</w:t>
      </w:r>
      <w:r>
        <w:rPr>
          <w:rtl w:val="0"/>
        </w:rPr>
        <w:t xml:space="preserve"> (erets), zwykle odnosi się do ziemi, ale w tym wypadku chodzi o świat podziemny (np.: &lt;x&gt;220 10:21&lt;/x&gt;, 22; &lt;x&gt;230 139:15&lt;/x&gt;; &lt;x&gt;290 26:19&lt;/x&gt;;&lt;x&gt;290 44:23&lt;/x&gt;). Mamy tu do czynienia z paralelą do ak. irsitu stosowanego w wyrażeniu: kraj, z którego nie ma powrotu (ww. 2, 6; &lt;x&gt;220 38:17&lt;/x&gt;; &lt;x&gt;230 107:18&lt;/x&gt;), &lt;x&gt;390 2:7&lt;/x&gt;L.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zasuwy : &lt;x&gt;20 36:31-34&lt;/x&gt;; &lt;x&gt;70 16:3&lt;/x&gt;; &lt;x&gt;110 4:13&lt;/x&gt;; &lt;x&gt;410 3:3&lt;/x&gt;; &lt;x&gt;230 107:16&lt;/x&gt;;&lt;x&gt;230 147:13&lt;/x&gt;; &lt;x&gt;290 45:1-2&lt;/x&gt;.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7:15&lt;/x&gt;;&lt;x&gt;230 30:3&lt;/x&gt;;&lt;x&gt;230 103:4&lt;/x&gt;; &lt;x&gt;330 19:3-4&lt;/x&gt;, 8.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 dołu G.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Wg 4QXII g : Lecz wywiodłeś z dołu moje życie duszy mojej, </w:t>
      </w:r>
      <w:r>
        <w:rPr>
          <w:rtl/>
        </w:rPr>
        <w:t>ותעל משחת ח֯ יֿ י נפשי</w:t>
      </w:r>
      <w:r>
        <w:rPr>
          <w:rtl w:val="0"/>
        </w:rPr>
        <w:t xml:space="preserve"> , &lt;x&gt;390 2:7&lt;/x&gt;L.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&lt;x&gt;230 40:3&lt;/x&gt;; &lt;x&gt;230 103:4&lt;/x&gt;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2024-04-29T14:03:03Z</dcterms:modified>
</cp:coreProperties>
</file>