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zabierz ode mnie moją duszę, gdyż lepsza moja śmierć niż moje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mą duszę, bo wolę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zabierz ode mnie moje życie, bo lepiej mi umrzeć,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Panie! proszę, odbierz duszę moję odemnie: bo mi lepiej umrzeć, 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weźmi, proszę, duszę moję ode mnie, bo mi lepsza jest śmierć niżli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Panie, zabierz mi, proszę, moje życie, albowiem lepsza dla mnie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Panie, zabierz moją duszę, bo lepiej mi umrzeć aniżeli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odbierz mi życie, gdyż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Zabierz, JAHWE, ode mnie moją duszę, bo lepsza dla mnie śmierć niż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więc teraz, o Jahwe, zabrać mi życie, bo lepiej mi umrzeć niż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Владико Господи, візьми мою душу від мене, бо краще мені вмерти ніж мені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zabierz ode mnie moje życie; bo lepszą jest dla mnie śmierć, niż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proszę, odbierz mi moją duszę, bo lepiej mi umrzeć, niż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2024-04-27T07:28:44Z</dcterms:modified>
</cp:coreProperties>
</file>