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Eliszama, syn Amichuda, z Manassesa Gamliel, syn Pedasura;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synów Józefa: z Efraima Eliszama, syn Amichuda, i z Manassesa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— Eliszama, syn Ammihuda, z Manassesa —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Józefowych, z pokolenia Efraimowego Elisama, syn Ammiudów; z pokolenia Manasesowego Gamalijel, syn Pedasurów.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Jozefowych z Efraim - Elisama, syn Amiud; z Manasse -Gamaliel, syn Fadasur.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[pokolenia] Efraima – Eliszama, syn Ammihuda; z [pokolenia] Manassesa –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synów Józefa, to z Efraima Eliszama, syn Ammihuda, z Manassesa Gamliel, syn Pedasura;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– Eliszama, syn Ammihuda; z Manassesa –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Józefa: z Efraima - Eliszama, syn Ammihuda; z Manassesa - Gamliel, syn Pedahsura;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Józefa: z Efraima - Eliszama, syn Ammihuda, a z Manassego - Gamliel, syn Pedahcura;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synów Josefa: dla Efrajima Eliszama, syn Amihuda, z Menaszego Gamliel, syn Pedacura,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синів Йосифа, з Ефраїма - Елісама син Еміюда, З Манассії - Ґамаліїл син Фадассура.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synów Josefa: Od Efraima Eliszama, syn Amihuda; od Menaszy Gamliel, syn Pedacura;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Eliszama, syn Ammihuda; z Manassesa Gamaliel, syn Pedahcura;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2024-04-25T13:59:18Z</dcterms:modified>
</cp:coreProperties>
</file>