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1"/>
        <w:gridCol w:w="3681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—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 -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Aszera Pagiel, syn Ochrana,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Асира - Фаґаїл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Aszera Pagiel, syn Ochrona;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2024-04-27T01:15:24Z</dcterms:modified>
</cp:coreProperties>
</file>