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5"/>
        <w:gridCol w:w="2281"/>
        <w:gridCol w:w="2769"/>
        <w:gridCol w:w="3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2024-04-19T18:12:38Z</dcterms:modified>
</cp:coreProperties>
</file>