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93"/>
        <w:gridCol w:w="5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przykazał Mojżeszowi – i dokonał ich przeglądu na pustyni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JAHWE polecił Mojżeszowi, który dokonał ich przeglądu na pustyni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JAHWE rozkazał Mojżeszowi, tak policzył ich na pustyni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rozkazał Pan Mojżeszowi, tak je policzył na puszczy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był przykazał JAHWE Mojżeszowi. I policzeni są na puszczy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rozkazem Pana dokonał Mojżesz spisu na pustyni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Pan nakazał Mojżeszowi; a tak dokonał ich przeglądu na pustyni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dokonał ich spisu na pustyni Synaj, tak jak mu JAHWE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dokonał ich przeglądu na pustyni Synaj, tak jak mu JAHWE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dokonał zatem ich przeglądu na pustyni Synaj, jak mu to Jahwe nakazał.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spisał ich na pustyni Synaj, tak jak Bóg mu nakazał.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заповів Господь Мойсеєві. І зробили перепис в Синайській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WIEKUISTY rozkazał Mojżeszowi tak on odbył ich przegląd na pustyni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JAHWE nakazał Mojżeszowi; i przystąpił do spisania ich na pustkowiu Synaj.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2024-04-27T01:41:25Z</dcterms:modified>
</cp:coreProperties>
</file>