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spis całego zgromadzenia* ** synów Izraela według ich rodzin, według domu ich ojców,*** z liczbą imion wszystkich mężczyzn według głów,****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Zróbcie spis całego zgromadzenia, </w:t>
      </w:r>
      <w:r>
        <w:rPr>
          <w:rtl/>
        </w:rPr>
        <w:t>אֶת־רֹאׁשּכָל־עֲדַת ׂשְאּו</w:t>
      </w:r>
      <w:r>
        <w:rPr>
          <w:rtl w:val="0"/>
        </w:rPr>
        <w:t xml:space="preserve"> , idiom: podnieście głowy l. zbierzcie (liczbę) głów, zob. &lt;x&gt;40 1:49&lt;/x&gt;;&lt;x&gt;40 4:2&lt;/x&gt;, 22;&lt;x&gt;40 26:2&lt;/x&gt;;&lt;x&gt;40 31:26&lt;/x&gt;, 49.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26:1-51&lt;/x&gt;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domu ich ojców, </w:t>
      </w:r>
      <w:r>
        <w:rPr>
          <w:rtl/>
        </w:rPr>
        <w:t>לְבֵית אֲבֹתָם</w:t>
      </w:r>
      <w:r>
        <w:rPr>
          <w:rtl w:val="0"/>
        </w:rPr>
        <w:t xml:space="preserve"> , l. rodów.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głowa po głowie, </w:t>
      </w:r>
      <w:r>
        <w:rPr>
          <w:rtl/>
        </w:rPr>
        <w:t>לְגֻלְּגְֹלתָם</w:t>
      </w:r>
      <w:r>
        <w:rPr>
          <w:rtl w:val="0"/>
        </w:rPr>
        <w:t xml:space="preserve"> , zob. &lt;x&gt;20 16:16&lt;/x&gt;;&lt;x&gt;20 38:26&lt;/x&gt;; &lt;x&gt;40 3:47&lt;/x&gt;; &lt;x&gt;130 23:3&lt;/x&gt;, 24.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2024-04-20T07:00:41Z</dcterms:modified>
</cp:coreProperties>
</file>