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Issachara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Isascharowego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Issachara,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Issachara wynosiła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Issachara 54.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Jisachara było pięćdziesiąt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Завулона пятдесять сім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Issachara było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2024-04-20T06:32:10Z</dcterms:modified>
</cp:coreProperties>
</file>