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5"/>
        <w:gridCol w:w="1451"/>
        <w:gridCol w:w="64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wami będzie po jednym przedstawicielu* z każdego plemienia, będzie to naczelnik domu swego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człowieku.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2024-04-23T20:36:59Z</dcterms:modified>
</cp:coreProperties>
</file>