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3"/>
        <w:gridCol w:w="2171"/>
        <w:gridCol w:w="2635"/>
        <w:gridCol w:w="4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Nachszon,* syn Aminadaba;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2024-04-16T04:23:30Z</dcterms:modified>
</cp:coreProperties>
</file>