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7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Gada (szedł) Eliasaf, syn Deuela.*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Gada szedł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Gada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Eliasaf, syn Duela.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też pokolenia synów Gadowych był hetmanem Elijazaf, syn Duelów.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Gad hetmanem był Eliasaf, syn Duel.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Gada prowadził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Gada stał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Gada prowadził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Gada prowadził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Wojsku pokolenia Gada przewodził Eljasaf,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Gada - Eljasaf, syn Deuela.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Ґада Елісаф син Раґуїла.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Gada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Gada był Eliasaf, syn Deuela.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Reguela, gr. Ραγουηλ.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2024-05-06T19:39:42Z</dcterms:modified>
</cp:coreProperties>
</file>