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50"/>
        <w:gridCol w:w="6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trąby dąć będą synowie Aarona, kapłani. Będzie to wieczysta ustawa dla was i dla waszych (przyszłych) pokoleń.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2024-05-06T12:49:00Z</dcterms:modified>
</cp:coreProperties>
</file>