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się niczym ci, którzy niegodziwie szemrają* w obecności** JHWH*** i JAHWE to usłyszał. Wówczas zapłonął Jego gniew i zapłonął wśród nich ogień JAHWE, który pochłonął (już) kraniec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Zachowanie ludu, i to w obecności JAHWE, zaczęło tymczasem przypominać zachowanie ludzi bezpodstawnie niezadowolonych.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usłyszał ich szemranie, rozgniewał się na nich i zapalił wśród nich swój ogień, który rozszalał się na krańcu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zaczął się skarżyć, co się JAHWE nie podobało. Gdy więc JAHWE to usłyszał, bardzo się rozgniewał. I ogień JAHWE zapalił się przeciwko niemu i pochłonął krańce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się lud uskarżał niesłusznie, co się nie podobało Panu. Przetoż usłyszawszy to Pan bardzo się rozgniewał, i zapalił się przeciwko nim ogień Pański, i popalił ostatnią część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wszczęło się szemranie ludu, jakoby styskującego dla prace przeciw Panu*. Co usłyszawszy JAHWE, rozgniewał się. [komentarz AS: w tym miejscu Wujek nie dał dużymi literami JAHWE, choć w hebr. jest tetragram JHWH]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zaczął szemrać przeciw Panu, narzekając, że jest mu źle. Gdy to usłyszał Pan, zapłonął gniewem. Zapalił się przeciw nim ogień Pana i zniszczył ostatnią część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 zaczął utyskiwać przed Panem na swoją niedolę i Pan to usłyszał, wtedy zapłonął jego gniew i zapalił się wśród nich ogień Pana, i pochłonął skraj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zaczął narzekać przed JAHWE z powodu swej niedoli. Gdy JAHWE to usłyszał, zapłonął gniewem. Ogień JAHWE zapalił się przeciw nim i pochłonął obrzeża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lud zaczął narzekać, co JAHWE uznał za złe. Kiedy JAHWE to usłyszał, rozgniewał się. Rozpalił się przeciwko nim Jego ogień i zniszczył kraniec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lud zaczął się gorzko uskarżać wobec Jahwe. Kiedy Jahwe to usłyszał, zapłonął gniewem. I ogień Jahwe wybuchł wśród nich i począł niszczyć krańce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że lud narzekał [chcąc powiedzieć coś] złego przed Bogiem, [okazując swoje niezadowolenie z powodu trudów drogi]. Bóg usłyszał i zapłonął gniewem, [bo On przyspieszał wędrówkę, aby weszli do ziemi niezwłocznie]. Ogień Boga zapalił się przeciwko nim pożerając [tych], którzy byli na skraju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зле нарікав перед Господом, і почув Господь і розгнівався гнівом, і розгорівся між ними вогонь від Господа і пожер якусь часть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 zaczął niegodziwie utyskiwać w uszy WIEKUISTEGO, usłyszał to WIEKUISTY oraz zapłonął Jego gniew. Zapalił się wśród nich ogień WIEKUISTEGO i zaczął niszczyć skraj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się podobny do takich, którzy narzekają na coś złego do uszu JAHWE. Gdy JAHWE to usłyszał, rozpalił się jego gniew i ogień JAHWE zapłonął przeciwko nim, i pochłonął niektórych na skraju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15:22-25&lt;/x&gt;; &lt;x&gt;20 16:1-35&lt;/x&gt;; &lt;x&gt;20 17:1-7&lt;/x&gt;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uszach; w wielu Mss: w oczach, ּ</w:t>
      </w:r>
      <w:r>
        <w:rPr>
          <w:rtl/>
        </w:rPr>
        <w:t>בְעֵינֵי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lud stał się niegodziwy jak ci, którzy szemrają : ptc. hitpo </w:t>
      </w:r>
      <w:r>
        <w:rPr>
          <w:rtl/>
        </w:rPr>
        <w:t>מִתְאֹנְנִים</w:t>
      </w:r>
      <w:r>
        <w:rPr>
          <w:rtl w:val="0"/>
        </w:rPr>
        <w:t xml:space="preserve"> , hl 2, zob. &lt;x&gt;310 3:39&lt;/x&gt;.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2024-04-29T11:24:04Z</dcterms:modified>
</cp:coreProperties>
</file>