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Mojżesz do JAHWE: Dlaczego obszedłeś się tak źle z Twoim sługą? I dlaczego nie znalazłem łaski w Twoich oczach (tak dalece), że włożyłeś na mnie ciężar całego tego ludu?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2024-04-29T09:48:50Z</dcterms:modified>
</cp:coreProperties>
</file>