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począłem cały ten lud? Czy ja go zrodziłem, że mówisz do mnie: Nieś go na swoim łonie, jak piastun* niesie niemowlę, do** ziemi, którą przysiągłeś jego ojcom?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ten lud począłem? Czy ja go zrodziłem, że mówisz do mnie: Nieś go w swoich objęciach, jak piastun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niesie niemowlę, do ziemi, którą przysiągłeś dać jego ojcom?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począłem cały ten lud? Czy ja go zrodziłem, że mówisz do mnie: Nieś go na swoim łonie jak opiekun nosi niemowlę do ziemi, którą przysiągłeś ich ojcom?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ja począł ten wszystek lud? izalim go ja zrodził, iż mi mówisz: Nieś je na łonie twojem, jako piastun nosi niemowlątko, do ziemi, o którąś przysiągł ojcom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ja począł to wszystko mnóstwo, abom je urodził, żebyś mi rzekł: Nieś je na łonie twoim, jako zwykła nosić mamka dzieciątko, i zanieś do ziemie, którąś przysiągł ojcom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 począłem ten lud w łonie albo ja go zrodziłem, że mi powiedziałeś: Noś go na łonie swoim, jak nosi piastunka dziecię, i zanieś go do ziemi, którą poprzysiągłem dać ich przodkom?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począłem ten lud? Czy ja go zrodziłem, że mówisz do mnie: Nieś go na łonie swoim, jak piastun nosi niemowlę, do ziemi, którą poprzysiągłeś jego ojcom?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 począłem cały ten lud? Czy ja go zrodziłem, żebyś mówił do mnie: Noś go na swoim łonie, jak piastunka nosi niemowlę, i zanieś go do ziemi, którą poprzysiągłem dać jego przodkom?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 począłem cały ten lud w łonie albo czy to ja go zrodziłem, że mi powiedziałeś: «Noś go na swoim łonie, jak piastunka nosi dziecko, i zanieś go do ziemi, którą poprzysiągłem dać ich przodkom»?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 począłem cały ten lud, czym ja go urodził, że mówisz do mnie: ”Jak mamka nosi niemowlę, tak ty przenieś go na swym łonie do tej ziemi, którą obiecałem jego ojcom!”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 jestem ojcem całego tego ludu, czy oni są moimi dziećmi, żebyś mi powiedział: Noś je o własnych siłach, jak piastunka nosi niemowlęta - do ziemi, którą Ty obiecałeś ich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в лоні зачав увесь цей нарід, чи я їх породив, що мені кажеш: Візьми їх на твоє лоно, так як годувальниця бере дитину, до землі, яку поклявся Я їхнім батькам?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począłem cały ten lud? Czy ja go urodziłem, że do mnie mówisz zanieś go na twym łonie do ziemi, którą zaprzysiągłeś jego ojcom, jak piastunka nosi niemowlę?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począłem cały ten lud? Czyż to ja ich urodziłem, żebyś miał mi powiedzieć: ʼNieś ich na swej piersi, jak piastun niesie oseskaʼ, do ziemi, co do której przysiągłeś ich praojcom?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piastun, </w:t>
      </w:r>
      <w:r>
        <w:rPr>
          <w:rtl/>
        </w:rPr>
        <w:t>אֹמֵן</w:t>
      </w:r>
      <w:r>
        <w:rPr>
          <w:rtl w:val="0"/>
        </w:rPr>
        <w:t xml:space="preserve"> (’omen), lub: opiekun.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עַל</w:t>
      </w:r>
      <w:r>
        <w:rPr>
          <w:rtl w:val="0"/>
        </w:rPr>
        <w:t xml:space="preserve"> ; wg PS: </w:t>
      </w:r>
      <w:r>
        <w:rPr>
          <w:rtl/>
        </w:rPr>
        <w:t>אַל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2024-04-29T11:30:09Z</dcterms:modified>
</cp:coreProperties>
</file>