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mam wziąć mięso, aby dać całemu temu ludowi? Gdyż płaczą przede mną i mówią: Daj nam mięsa, bo chce nam się jeść!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2024-04-29T12:47:08Z</dcterms:modified>
</cp:coreProperties>
</file>