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ludu, gdyż jest dla mnie za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jestem w stanie unieść całego tego ludu. Jest on dla mnie o wiele za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sam znosić całego tego ludu, gdyż jest dla mnie zbyt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znieść wszystkiego ludu tego; bo to nad możność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sam zdzierżeć wszystkiego ludu tego, bo mi ciężki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już sam dłużej dźwigać troski o ten lud, już mi nazbyt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unieść całego tego ludu, gdyż za ciężki jest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sam dźwigać całego tego ludu. Zbyt wielki bowiem to ciężar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już sam dłużej dźwigać całego tego ludu, to dla mnie zbyt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nosić całego tego ludu - za ciężki on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unieść całego tego ludu sam, bo jest to dla mnie za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зможу я сам зносити цей нарід, бо дуже тяжким мені є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mogę unieść całego tego ludu, gdyż on jest dla mnie za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sam nieść całego tego ludu, gdyż jest dla mnie za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2024-04-29T09:11:10Z</dcterms:modified>
</cp:coreProperties>
</file>