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powiedz: Poświęćcie się na jutro, bo będziecie jeść mięso, gdyż płakaliście w obecności* JAHWE, mówiąc: Kto nakarmi nas mięsem?!** O tak, dobrze nam było w Egipcie. JAHWE da wam zatem mięso i będziecie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poleć: Poświęćcie się na jutro. Będziecie jeść mięso, bo biadaliście w obecności JAHWE: Obyśmy mogli najeść się mięsa! Jak dobrze nam było w Egipcie! JAHWE da wam zatem mięso i będziecie jeść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powiesz: Poświęćcie się na jutro, a będziecie jeść mięso. Płakaliście bowiem, a to dotarło do uszu JAHWE: Któż nas nakarmi mięsem? Bo było nam lepiej w Egipcie! JAHWE da wam więc mięso i 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rzeczesz: Poświęćcie się na jutro, a będziecie jeść mięso; boście płakali w uszach Pańskich, mówiąc: Któż nas nakarmi mięsem? bo nam lepiej było w Egipcie; i da wam Pan mięsa, i 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rzeczesz: Poświęćcie się! Jutro będziecie jeść mięso. Bom ja słyszał was, mówiąc: Kto nam da potrawy mięsa? Dobrze nam było w Egipcie. Żeby wam dał JAHWE mięsa i żebyście 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powiedz: Oczyśćcie się na jutro, a będziecie jeść mięso. Narzekaliście przed Panem i wołaliście: Kto nam da mięso, abyśmy jedli? O, jak nam dobrze było w Egipcie! Teraz da wam Pan mięso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powiesz: Oczyśćcie się na jutro, a będziecie jeść mięso, gdyż biadaliście przed Panem, mówiąc: Obyśmy mogli najeść się mięsa! Wszak dobrze nam było w Egipcie. Pan da wam mięsa i będziecie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natomiast powiedz: Oczyśćcie się na jutro, a będziecie jeść mięso. Ponieważ lamentowaliście wobec JAHWE, mówiąc: Kto da nam mięso do jedzenia? Jakże dobrze nam było w Egipcie! Teraz więc JAHWE da wam mięso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natomiast powiedz: «Oczyśćcie się na jutro, a będziecie jeść mięso. Narzekaliście przed JAHWE i lamentowaliście: Kto nam da mięso, abyśmy jedli? O, jak dobrze nam było w Egipcie! Teraz JAHWE da wam mięso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ludowi: Przygotujcie się na jutro, a będziecie jedli mięso. Płakaliście przecież przed Jahwe, mówiąc: ”Kto nas nakarmi mięsem, bo lepiej nam było w Egipcie!” Jahwe da wam więc mięsa, abyście się nasycili.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do ludu: Przygotujcie się na [karę, która nadejdzie] jutro, gdy będziecie jeść mięso, bo płakaliście przed Bogiem żądając: Kto nam da mięsa do jedzenia? Było nam lepiej w Micrajim. Bóg da wam mięso i będziecie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народові скажеш: Очистіться на завтра, і їстимете мясо, бо заплакали ви перед Господом, кажучи: Хто нас нагодує мясом? Бо добре нам в Єгипті. І дасть Господь вам мясо їсти, і їстимете мясо.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ludowi powiedz: Przygotujcie się na jutro, a będziecie jedli mięso. Bo płakaliście w uszy WIEKUISTEGO, mówiąc: Kto nas nakarmi mięsem? Lepiej nam było w Micraim. Dlatego WIEKUISTY da wam mięsa oraz będziecie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 wiesz: ʼPoświęćcie się na jutro, gdyż będziecie jedli mięso, płakaliście bowiem, tak iż doszło to do uszu JAHWE: ”Kto nam da do jedzenia mięso, bo dobrze nam było w Egipcie?” I JAHWE na pewno da wam mięso, i 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nakarmi nas mięsem?! </w:t>
      </w:r>
      <w:r>
        <w:rPr>
          <w:rtl/>
        </w:rPr>
        <w:t>מִי יַאֲכִלֵנּוּבָׂשָר</w:t>
      </w:r>
      <w:r>
        <w:rPr>
          <w:rtl w:val="0"/>
        </w:rPr>
        <w:t xml:space="preserve"> , idiom: Obyśmy mogli najeść się mięsa. Idiom ten pozostawiony w tekście głównym w formie pytania dobrze odpowiada końcówce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2024-04-29T08:30:53Z</dcterms:modified>
</cp:coreProperties>
</file>