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powiedz: Poświęćcie się na jutro, bo będziecie jeść mięso, gdyż płakaliście w obecności* JAHWE, mówiąc: Kto nakarmi nas mięsem?!** O tak, dobrze nam było w Egipcie. JAHWE da wam zatem mięso i będziecie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nakarmi nas mięsem?! </w:t>
      </w:r>
      <w:r>
        <w:rPr>
          <w:rtl/>
        </w:rPr>
        <w:t>מִי יַאֲכִלֵנּוּבָׂשָר</w:t>
      </w:r>
      <w:r>
        <w:rPr>
          <w:rtl w:val="0"/>
        </w:rPr>
        <w:t xml:space="preserve"> , idiom: Obyśmy mogli najeść się mięsa. Idiom ten pozostawiony w tekście głównym w formie pytania dobrze odpowiada końcówce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2024-04-29T09:51:46Z</dcterms:modified>
</cp:coreProperties>
</file>