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miesiąc,* aż wam wyjdzie z nozdrzy i będzie budzić w was wstręt,** dlatego że wzgardziliście JAHWE, który jest pośród was, i płakaliście przed Jego obliczem, mówiąc: Dlaczegóż to wyszliśmy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miesiąc! W końcu zacznie wychodzić wam nosem i przyprawi was o mdłości,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wzgardziliście JAHWE, który jest pośród was, i wyrażaliście przy Nim żal, że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przez cały miesiąc, aż wam wyjdzie przez nozdrza i zupełnie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obrzydnie. Wzgardziliście bowiem JAHWE, który jest wśród was, i płakaliście przed nim, mówiąc: Po co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 aż polezie przez nozdrza wasze, a zbrzydzi się wam, przeto żeście pogardzili Panem, który jest między wami, a płakaliście przed nim mówiąc: Na cóżeśmy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miesiąc dni, aż polezie przez nozdrze wasze i obróci się w brzydliwość: dlatego żeście odpędzili JAHWE, który jest w pośrzodku was, i płakaliście przed nim, mówiąc: Przecześmy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przez nozdrza wyjdzie i przejmie was wstrętem; odrzuciliście bowiem Pana, który jest pośrodku was, i narzekaliście przed Nim, mówiąc: Dlaczego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 aż wam nozdrzami będzie wychodzić i będzie wam wstrętne, dlatego żeście wzgardzili Panem, który jest wśród was, i biadaliście przed nim, mówiąc: Dlaczego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nozdrzami wyjdzie i stanie się dla was odrazą, ponieważ wzgardziliście JAHWE, który jest pośród was, i lamentowaliście wobec Niego, mówiąc: Po co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to nosem wyjdzie i zupełnie obrzydnie. Wzgardziliście bowiem JAHWE, który jest pośród was i narzekaliście przed Nim, mówiąc: I po cóż wyszliśmy z Egiptu?»”.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będzie wam wychodziło gardłem i zupełnie wam obrzydnie - albowiem wzgardziliście Jahwe, który [mieszka] wśród was, i płakaliście przed Nim mówiąc: ”Po cóż wyszliśmy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cały miesiąc, aż nozdrzami będzie wam wychodzić i obrzydnie wam. Bo wzgardziliście Bogiem, który jest wśród was, i płakaliście przed Nim, mówiąc: Dlaczego opuściliśmy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місяця днів їстимете, доки не вийде з ніздрів ваших, і буде вам як пошесть, бо ви не послухались Господа, який є між вами, і заплакали перед Ним, кажучи: Навіщо нам виходити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miesiąc czasu, póki nie wyjdzie przez wasze nozdrza i stanie się dla was obmierzłym. Dlatego, że wzgardziliście WIEKUISTYM, który jest pośród was i płakaliście przed Nim, mówiąc: Po co wyszliśmy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miesiąc dni, dopóki wam nie wyjdzie nozdrzami i wam nie obrzydnie, gdyż odrzuciliście JAHWE, który jest pośród was, i płakaliście przed jego obliczem, mówiąc: ”Czemuż to wyszliśmy z Egiptu?”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wstręt, </w:t>
      </w:r>
      <w:r>
        <w:rPr>
          <w:rtl/>
        </w:rPr>
        <w:t>זָרָא</w:t>
      </w:r>
      <w:r>
        <w:rPr>
          <w:rtl w:val="0"/>
        </w:rPr>
        <w:t xml:space="preserve"> (zara’), tj. wstrętna rzecz; wg G: wywoła w was cholerę, ἔσται ὑμῖν εἰς χολέραν, tj. przyprawi was o wymioty.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2024-04-29T11:35:09Z</dcterms:modified>
</cp:coreProperties>
</file>