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Sześćset tysięcy pieszych liczy lud, pośród którego jestem, a Ty mówisz: Dam im mięsa i będą jedli przez cały miesiąc?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2024-04-29T13:49:39Z</dcterms:modified>
</cp:coreProperties>
</file>