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Czy ręka JAHWE jest za krótka?* Zobaczysz teraz,** czy moje słowo spełni ci się, czy też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JHWH w swojej mocy jest na to za słaby?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; wg PS: sam, </w:t>
      </w:r>
      <w:r>
        <w:rPr>
          <w:rtl/>
        </w:rPr>
        <w:t>אתה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2024-04-29T09:04:18Z</dcterms:modified>
</cp:coreProperties>
</file>